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infacheTabelle1"/>
        <w:tblpPr w:leftFromText="142" w:rightFromText="142" w:vertAnchor="page" w:horzAnchor="margin" w:tblpY="2956"/>
        <w:tblW w:w="0" w:type="auto"/>
        <w:tblBorders>
          <w:top w:val="single" w:sz="4" w:space="0" w:color="C7BDAD" w:themeColor="accent2"/>
          <w:left w:val="single" w:sz="4" w:space="0" w:color="C7BDAD" w:themeColor="accent2"/>
          <w:bottom w:val="single" w:sz="4" w:space="0" w:color="C7BDAD" w:themeColor="accent2"/>
          <w:right w:val="single" w:sz="4" w:space="0" w:color="C7BDAD" w:themeColor="accent2"/>
          <w:insideH w:val="single" w:sz="4" w:space="0" w:color="C7BDAD" w:themeColor="accent2"/>
          <w:insideV w:val="single" w:sz="4" w:space="0" w:color="C7BDAD" w:themeColor="accent2"/>
        </w:tblBorders>
        <w:tblLook w:val="04A0" w:firstRow="1" w:lastRow="0" w:firstColumn="1" w:lastColumn="0" w:noHBand="0" w:noVBand="1"/>
      </w:tblPr>
      <w:tblGrid>
        <w:gridCol w:w="3238"/>
        <w:gridCol w:w="3238"/>
      </w:tblGrid>
      <w:tr w:rsidR="00E52F9E" w:rsidRPr="003949F5" w:rsidTr="00F13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6" w:type="dxa"/>
            <w:gridSpan w:val="2"/>
            <w:shd w:val="clear" w:color="auto" w:fill="auto"/>
            <w:vAlign w:val="center"/>
          </w:tcPr>
          <w:p w:rsidR="00E52F9E" w:rsidRPr="003949F5" w:rsidRDefault="00E52F9E" w:rsidP="00F131B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949F5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1" layoutInCell="1" allowOverlap="1" wp14:anchorId="4BA15B3F" wp14:editId="08365B74">
                  <wp:simplePos x="0" y="0"/>
                  <wp:positionH relativeFrom="column">
                    <wp:posOffset>-1346200</wp:posOffset>
                  </wp:positionH>
                  <wp:positionV relativeFrom="page">
                    <wp:posOffset>-455930</wp:posOffset>
                  </wp:positionV>
                  <wp:extent cx="2202815" cy="2177415"/>
                  <wp:effectExtent l="38100" t="38100" r="45085" b="7048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lie-outline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00000">
                            <a:off x="0" y="0"/>
                            <a:ext cx="2202815" cy="217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31BD">
              <w:rPr>
                <w:rFonts w:ascii="Arial" w:hAnsi="Arial" w:cs="Arial"/>
                <w:sz w:val="24"/>
                <w:szCs w:val="24"/>
              </w:rPr>
              <w:t>Protokoll</w:t>
            </w:r>
            <w:r w:rsidR="00695A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52F9E" w:rsidRPr="003949F5" w:rsidTr="00F1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6" w:type="dxa"/>
            <w:gridSpan w:val="2"/>
            <w:shd w:val="clear" w:color="auto" w:fill="auto"/>
          </w:tcPr>
          <w:p w:rsidR="00E52F9E" w:rsidRPr="003949F5" w:rsidRDefault="00F131BD" w:rsidP="00F131BD">
            <w:pPr>
              <w:spacing w:after="120"/>
              <w:rPr>
                <w:rFonts w:ascii="Arial" w:hAnsi="Arial" w:cs="Arial"/>
                <w:color w:val="C7BDAD" w:themeColor="accent2"/>
                <w:sz w:val="20"/>
                <w:szCs w:val="24"/>
              </w:rPr>
            </w:pPr>
            <w:r>
              <w:rPr>
                <w:rFonts w:ascii="Arial" w:hAnsi="Arial" w:cs="Arial"/>
                <w:color w:val="C7BDAD" w:themeColor="accent2"/>
                <w:sz w:val="20"/>
                <w:szCs w:val="24"/>
              </w:rPr>
              <w:t>Thema der Besprechung</w:t>
            </w:r>
          </w:p>
          <w:p w:rsidR="00E039E1" w:rsidRDefault="00E039E1" w:rsidP="00F131BD">
            <w:pPr>
              <w:pStyle w:val="Beschriftung"/>
              <w:framePr w:w="0" w:hRule="auto" w:hSpace="0" w:wrap="auto" w:hAnchor="text" w:xAlign="left" w:yAlign="inline" w:anchorLock="0"/>
              <w:rPr>
                <w:b w:val="0"/>
              </w:rPr>
            </w:pPr>
          </w:p>
          <w:p w:rsidR="00AA1C0D" w:rsidRPr="00AA1C0D" w:rsidRDefault="00AA1C0D" w:rsidP="00AA1C0D"/>
        </w:tc>
      </w:tr>
      <w:tr w:rsidR="00E52F9E" w:rsidRPr="003949F5" w:rsidTr="00F131BD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6" w:type="dxa"/>
            <w:gridSpan w:val="2"/>
            <w:shd w:val="clear" w:color="auto" w:fill="auto"/>
          </w:tcPr>
          <w:p w:rsidR="00E039E1" w:rsidRPr="003949F5" w:rsidRDefault="00F131BD" w:rsidP="00F131BD">
            <w:pPr>
              <w:spacing w:after="120"/>
              <w:rPr>
                <w:rFonts w:ascii="Arial" w:hAnsi="Arial" w:cs="Arial"/>
                <w:color w:val="C7BDAD" w:themeColor="accent2"/>
                <w:sz w:val="20"/>
                <w:szCs w:val="24"/>
              </w:rPr>
            </w:pPr>
            <w:r>
              <w:rPr>
                <w:rFonts w:ascii="Arial" w:hAnsi="Arial" w:cs="Arial"/>
                <w:color w:val="C7BDAD" w:themeColor="accent2"/>
                <w:sz w:val="20"/>
                <w:szCs w:val="24"/>
              </w:rPr>
              <w:t>Tag, Datum</w:t>
            </w:r>
          </w:p>
          <w:p w:rsidR="007C734A" w:rsidRPr="00AA1C0D" w:rsidRDefault="007C734A" w:rsidP="00F131BD">
            <w:pPr>
              <w:pStyle w:val="Beschriftung"/>
              <w:framePr w:w="0" w:hRule="auto" w:hSpace="0" w:wrap="auto" w:hAnchor="text" w:xAlign="left" w:yAlign="inline" w:anchorLock="0"/>
              <w:rPr>
                <w:b w:val="0"/>
              </w:rPr>
            </w:pPr>
          </w:p>
          <w:p w:rsidR="00AA1C0D" w:rsidRPr="00AA1C0D" w:rsidRDefault="00AA1C0D" w:rsidP="00AA1C0D"/>
        </w:tc>
      </w:tr>
      <w:tr w:rsidR="00965047" w:rsidRPr="003949F5" w:rsidTr="00F1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6" w:type="dxa"/>
            <w:gridSpan w:val="2"/>
            <w:shd w:val="clear" w:color="auto" w:fill="auto"/>
          </w:tcPr>
          <w:p w:rsidR="00965047" w:rsidRDefault="00965047" w:rsidP="00F131BD">
            <w:pPr>
              <w:spacing w:after="120"/>
              <w:rPr>
                <w:rFonts w:ascii="Arial" w:hAnsi="Arial" w:cs="Arial"/>
                <w:b w:val="0"/>
                <w:bCs w:val="0"/>
                <w:color w:val="C7BDAD" w:themeColor="accent2"/>
                <w:sz w:val="20"/>
                <w:szCs w:val="24"/>
              </w:rPr>
            </w:pPr>
            <w:r>
              <w:rPr>
                <w:rFonts w:ascii="Arial" w:hAnsi="Arial" w:cs="Arial"/>
                <w:color w:val="C7BDAD" w:themeColor="accent2"/>
                <w:sz w:val="20"/>
                <w:szCs w:val="24"/>
              </w:rPr>
              <w:t>Protokollführer</w:t>
            </w:r>
          </w:p>
          <w:p w:rsidR="00965047" w:rsidRDefault="00965047" w:rsidP="00965047">
            <w:pPr>
              <w:pStyle w:val="Beschriftung"/>
              <w:framePr w:w="0" w:hRule="auto" w:hSpace="0" w:wrap="auto" w:hAnchor="text" w:xAlign="left" w:yAlign="inline" w:anchorLock="0"/>
            </w:pPr>
          </w:p>
          <w:p w:rsidR="00965047" w:rsidRDefault="00965047" w:rsidP="00F131BD">
            <w:pPr>
              <w:spacing w:after="120"/>
              <w:rPr>
                <w:rFonts w:ascii="Arial" w:hAnsi="Arial" w:cs="Arial"/>
                <w:color w:val="C7BDAD" w:themeColor="accent2"/>
                <w:sz w:val="20"/>
                <w:szCs w:val="24"/>
              </w:rPr>
            </w:pPr>
          </w:p>
        </w:tc>
      </w:tr>
      <w:tr w:rsidR="00E039E1" w:rsidRPr="003949F5" w:rsidTr="00F131BD">
        <w:trPr>
          <w:trHeight w:hRule="exact"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shd w:val="clear" w:color="auto" w:fill="auto"/>
          </w:tcPr>
          <w:p w:rsidR="00E039E1" w:rsidRPr="003949F5" w:rsidRDefault="00F131BD" w:rsidP="00F131BD">
            <w:pPr>
              <w:spacing w:after="120"/>
              <w:rPr>
                <w:rFonts w:ascii="Arial" w:hAnsi="Arial" w:cs="Arial"/>
                <w:color w:val="C7BDAD" w:themeColor="accent2"/>
                <w:sz w:val="20"/>
                <w:szCs w:val="24"/>
              </w:rPr>
            </w:pPr>
            <w:r>
              <w:rPr>
                <w:rFonts w:ascii="Arial" w:hAnsi="Arial" w:cs="Arial"/>
                <w:color w:val="C7BDAD" w:themeColor="accent2"/>
                <w:sz w:val="20"/>
                <w:szCs w:val="24"/>
              </w:rPr>
              <w:t>Anwesend</w:t>
            </w:r>
          </w:p>
          <w:p w:rsidR="00DF2FCC" w:rsidRPr="00AA1C0D" w:rsidRDefault="00DF2FCC" w:rsidP="00F131BD">
            <w:pPr>
              <w:pStyle w:val="Beschriftung"/>
              <w:framePr w:w="0" w:hRule="auto" w:hSpace="0" w:wrap="auto" w:hAnchor="text" w:xAlign="left" w:yAlign="inline" w:anchorLock="0"/>
              <w:rPr>
                <w:rFonts w:cs="Arial"/>
                <w:b w:val="0"/>
                <w:szCs w:val="24"/>
              </w:rPr>
            </w:pPr>
          </w:p>
          <w:p w:rsidR="00F131BD" w:rsidRPr="00AA1C0D" w:rsidRDefault="00F131BD" w:rsidP="00F131B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131BD" w:rsidRPr="00AA1C0D" w:rsidRDefault="00F131BD" w:rsidP="00F131B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131BD" w:rsidRPr="00F131BD" w:rsidRDefault="00F131BD" w:rsidP="00F131BD"/>
        </w:tc>
        <w:tc>
          <w:tcPr>
            <w:tcW w:w="3238" w:type="dxa"/>
            <w:shd w:val="clear" w:color="auto" w:fill="auto"/>
          </w:tcPr>
          <w:p w:rsidR="00E039E1" w:rsidRPr="003949F5" w:rsidRDefault="00F131BD" w:rsidP="00F131B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7BDAD" w:themeColor="accent2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C7BDAD" w:themeColor="accent2"/>
                <w:sz w:val="20"/>
                <w:szCs w:val="24"/>
              </w:rPr>
              <w:t>Abwesend</w:t>
            </w:r>
          </w:p>
          <w:p w:rsidR="00E039E1" w:rsidRPr="00AA1C0D" w:rsidRDefault="00E039E1" w:rsidP="00F131BD">
            <w:pPr>
              <w:pStyle w:val="Beschriftung"/>
              <w:framePr w:w="0" w:hRule="auto" w:hSpace="0" w:wrap="auto" w:hAnchor="text" w:xAlign="left" w:yAlign="inline" w:anchorLock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:rsidR="00AA1C0D" w:rsidRPr="00AA1C0D" w:rsidRDefault="00AA1C0D" w:rsidP="00AA1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A1C0D" w:rsidRPr="00AA1C0D" w:rsidRDefault="00AA1C0D" w:rsidP="00AA1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A1C0D" w:rsidRPr="00AA1C0D" w:rsidRDefault="00AA1C0D" w:rsidP="00AA1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B468A" w:rsidRDefault="002B468A" w:rsidP="00685B30">
      <w:pPr>
        <w:jc w:val="both"/>
        <w:outlineLvl w:val="0"/>
        <w:rPr>
          <w:rFonts w:ascii="Arial" w:hAnsi="Arial" w:cs="Arial"/>
          <w:sz w:val="24"/>
          <w:szCs w:val="18"/>
        </w:rPr>
      </w:pPr>
      <w:bookmarkStart w:id="0" w:name="_GoBack"/>
      <w:bookmarkEnd w:id="0"/>
    </w:p>
    <w:p w:rsidR="00C879CA" w:rsidRDefault="00C879CA" w:rsidP="00DC6F74">
      <w:pPr>
        <w:outlineLvl w:val="0"/>
        <w:rPr>
          <w:rFonts w:ascii="Arial" w:hAnsi="Arial" w:cs="Arial"/>
          <w:sz w:val="24"/>
          <w:szCs w:val="18"/>
        </w:rPr>
      </w:pPr>
    </w:p>
    <w:p w:rsidR="00AA1C0D" w:rsidRDefault="00AA1C0D" w:rsidP="00DC6F74">
      <w:pPr>
        <w:outlineLvl w:val="0"/>
        <w:rPr>
          <w:rFonts w:ascii="Arial" w:hAnsi="Arial" w:cs="Arial"/>
          <w:sz w:val="24"/>
          <w:szCs w:val="18"/>
        </w:rPr>
      </w:pPr>
    </w:p>
    <w:p w:rsidR="00AA1C0D" w:rsidRDefault="00AA1C0D" w:rsidP="00DC6F74">
      <w:pPr>
        <w:outlineLvl w:val="0"/>
        <w:rPr>
          <w:rFonts w:ascii="Arial" w:hAnsi="Arial" w:cs="Arial"/>
          <w:sz w:val="24"/>
          <w:szCs w:val="18"/>
        </w:rPr>
      </w:pPr>
    </w:p>
    <w:p w:rsidR="00AA1C0D" w:rsidRDefault="00AA1C0D" w:rsidP="00DC6F74">
      <w:pPr>
        <w:outlineLvl w:val="0"/>
        <w:rPr>
          <w:rFonts w:ascii="Arial" w:hAnsi="Arial" w:cs="Arial"/>
          <w:sz w:val="24"/>
          <w:szCs w:val="18"/>
        </w:rPr>
      </w:pPr>
    </w:p>
    <w:p w:rsidR="00AA1C0D" w:rsidRDefault="00AA1C0D" w:rsidP="00DC6F74">
      <w:pPr>
        <w:outlineLvl w:val="0"/>
        <w:rPr>
          <w:rFonts w:ascii="Arial" w:hAnsi="Arial" w:cs="Arial"/>
          <w:sz w:val="24"/>
          <w:szCs w:val="18"/>
        </w:rPr>
      </w:pPr>
    </w:p>
    <w:sdt>
      <w:sdtPr>
        <w:rPr>
          <w:rFonts w:ascii="Verdana" w:eastAsia="Times" w:hAnsi="Verdana" w:cs="Times New Roman"/>
          <w:color w:val="auto"/>
          <w:sz w:val="18"/>
          <w:szCs w:val="20"/>
        </w:rPr>
        <w:id w:val="-17516459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62D54" w:rsidRPr="00D20458" w:rsidRDefault="00F131BD" w:rsidP="00D20458">
          <w:pPr>
            <w:pStyle w:val="Inhaltsverzeichnisberschrift"/>
            <w:rPr>
              <w:rFonts w:ascii="Arial" w:hAnsi="Arial" w:cs="Arial"/>
              <w:color w:val="003056" w:themeColor="text2"/>
              <w:sz w:val="24"/>
              <w:szCs w:val="24"/>
            </w:rPr>
          </w:pPr>
          <w:r>
            <w:rPr>
              <w:rFonts w:ascii="Arial" w:hAnsi="Arial" w:cs="Arial"/>
              <w:color w:val="003056" w:themeColor="text2"/>
              <w:sz w:val="24"/>
              <w:szCs w:val="24"/>
            </w:rPr>
            <w:t>Tagesordnungspunkte</w:t>
          </w:r>
        </w:p>
        <w:p w:rsidR="0082059F" w:rsidRDefault="00762D54">
          <w:pPr>
            <w:pStyle w:val="Verzeichnis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5494107" w:history="1">
            <w:r w:rsidR="0082059F" w:rsidRPr="00987D80">
              <w:rPr>
                <w:rStyle w:val="Hyperlink"/>
                <w:noProof/>
              </w:rPr>
              <w:t>1.</w:t>
            </w:r>
            <w:r w:rsidR="008205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2059F" w:rsidRPr="00987D80">
              <w:rPr>
                <w:rStyle w:val="Hyperlink"/>
                <w:noProof/>
              </w:rPr>
              <w:t>TOP</w:t>
            </w:r>
            <w:r w:rsidR="0082059F">
              <w:rPr>
                <w:noProof/>
                <w:webHidden/>
              </w:rPr>
              <w:tab/>
            </w:r>
            <w:r w:rsidR="0082059F">
              <w:rPr>
                <w:noProof/>
                <w:webHidden/>
              </w:rPr>
              <w:fldChar w:fldCharType="begin"/>
            </w:r>
            <w:r w:rsidR="0082059F">
              <w:rPr>
                <w:noProof/>
                <w:webHidden/>
              </w:rPr>
              <w:instrText xml:space="preserve"> PAGEREF _Toc535494107 \h </w:instrText>
            </w:r>
            <w:r w:rsidR="0082059F">
              <w:rPr>
                <w:noProof/>
                <w:webHidden/>
              </w:rPr>
            </w:r>
            <w:r w:rsidR="0082059F">
              <w:rPr>
                <w:noProof/>
                <w:webHidden/>
              </w:rPr>
              <w:fldChar w:fldCharType="separate"/>
            </w:r>
            <w:r w:rsidR="00965047">
              <w:rPr>
                <w:noProof/>
                <w:webHidden/>
              </w:rPr>
              <w:t>2</w:t>
            </w:r>
            <w:r w:rsidR="0082059F">
              <w:rPr>
                <w:noProof/>
                <w:webHidden/>
              </w:rPr>
              <w:fldChar w:fldCharType="end"/>
            </w:r>
          </w:hyperlink>
        </w:p>
        <w:p w:rsidR="0082059F" w:rsidRDefault="00EF05AA">
          <w:pPr>
            <w:pStyle w:val="Verzeichnis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494108" w:history="1">
            <w:r w:rsidR="0082059F" w:rsidRPr="00987D80">
              <w:rPr>
                <w:rStyle w:val="Hyperlink"/>
                <w:noProof/>
              </w:rPr>
              <w:t>2.</w:t>
            </w:r>
            <w:r w:rsidR="008205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2059F" w:rsidRPr="00987D80">
              <w:rPr>
                <w:rStyle w:val="Hyperlink"/>
                <w:noProof/>
              </w:rPr>
              <w:t>TOP</w:t>
            </w:r>
            <w:r w:rsidR="0082059F">
              <w:rPr>
                <w:noProof/>
                <w:webHidden/>
              </w:rPr>
              <w:tab/>
            </w:r>
            <w:r w:rsidR="0082059F">
              <w:rPr>
                <w:noProof/>
                <w:webHidden/>
              </w:rPr>
              <w:fldChar w:fldCharType="begin"/>
            </w:r>
            <w:r w:rsidR="0082059F">
              <w:rPr>
                <w:noProof/>
                <w:webHidden/>
              </w:rPr>
              <w:instrText xml:space="preserve"> PAGEREF _Toc535494108 \h </w:instrText>
            </w:r>
            <w:r w:rsidR="0082059F">
              <w:rPr>
                <w:noProof/>
                <w:webHidden/>
              </w:rPr>
            </w:r>
            <w:r w:rsidR="0082059F">
              <w:rPr>
                <w:noProof/>
                <w:webHidden/>
              </w:rPr>
              <w:fldChar w:fldCharType="separate"/>
            </w:r>
            <w:r w:rsidR="00965047">
              <w:rPr>
                <w:noProof/>
                <w:webHidden/>
              </w:rPr>
              <w:t>2</w:t>
            </w:r>
            <w:r w:rsidR="0082059F">
              <w:rPr>
                <w:noProof/>
                <w:webHidden/>
              </w:rPr>
              <w:fldChar w:fldCharType="end"/>
            </w:r>
          </w:hyperlink>
        </w:p>
        <w:p w:rsidR="0082059F" w:rsidRDefault="00EF05AA">
          <w:pPr>
            <w:pStyle w:val="Verzeichnis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494109" w:history="1">
            <w:r w:rsidR="0082059F" w:rsidRPr="00987D80">
              <w:rPr>
                <w:rStyle w:val="Hyperlink"/>
                <w:noProof/>
              </w:rPr>
              <w:t>3.</w:t>
            </w:r>
            <w:r w:rsidR="008205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2059F" w:rsidRPr="00987D80">
              <w:rPr>
                <w:rStyle w:val="Hyperlink"/>
                <w:noProof/>
              </w:rPr>
              <w:t>TOP</w:t>
            </w:r>
            <w:r w:rsidR="0082059F">
              <w:rPr>
                <w:noProof/>
                <w:webHidden/>
              </w:rPr>
              <w:tab/>
            </w:r>
            <w:r w:rsidR="0082059F">
              <w:rPr>
                <w:noProof/>
                <w:webHidden/>
              </w:rPr>
              <w:fldChar w:fldCharType="begin"/>
            </w:r>
            <w:r w:rsidR="0082059F">
              <w:rPr>
                <w:noProof/>
                <w:webHidden/>
              </w:rPr>
              <w:instrText xml:space="preserve"> PAGEREF _Toc535494109 \h </w:instrText>
            </w:r>
            <w:r w:rsidR="0082059F">
              <w:rPr>
                <w:noProof/>
                <w:webHidden/>
              </w:rPr>
            </w:r>
            <w:r w:rsidR="0082059F">
              <w:rPr>
                <w:noProof/>
                <w:webHidden/>
              </w:rPr>
              <w:fldChar w:fldCharType="separate"/>
            </w:r>
            <w:r w:rsidR="00965047">
              <w:rPr>
                <w:noProof/>
                <w:webHidden/>
              </w:rPr>
              <w:t>2</w:t>
            </w:r>
            <w:r w:rsidR="0082059F">
              <w:rPr>
                <w:noProof/>
                <w:webHidden/>
              </w:rPr>
              <w:fldChar w:fldCharType="end"/>
            </w:r>
          </w:hyperlink>
        </w:p>
        <w:p w:rsidR="0082059F" w:rsidRDefault="00EF05AA">
          <w:pPr>
            <w:pStyle w:val="Verzeichnis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494110" w:history="1">
            <w:r w:rsidR="0082059F" w:rsidRPr="00987D80">
              <w:rPr>
                <w:rStyle w:val="Hyperlink"/>
                <w:noProof/>
              </w:rPr>
              <w:t>4.</w:t>
            </w:r>
            <w:r w:rsidR="008205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2059F" w:rsidRPr="00987D80">
              <w:rPr>
                <w:rStyle w:val="Hyperlink"/>
                <w:noProof/>
              </w:rPr>
              <w:t>TOP</w:t>
            </w:r>
            <w:r w:rsidR="0082059F">
              <w:rPr>
                <w:noProof/>
                <w:webHidden/>
              </w:rPr>
              <w:tab/>
            </w:r>
            <w:r w:rsidR="0082059F">
              <w:rPr>
                <w:noProof/>
                <w:webHidden/>
              </w:rPr>
              <w:fldChar w:fldCharType="begin"/>
            </w:r>
            <w:r w:rsidR="0082059F">
              <w:rPr>
                <w:noProof/>
                <w:webHidden/>
              </w:rPr>
              <w:instrText xml:space="preserve"> PAGEREF _Toc535494110 \h </w:instrText>
            </w:r>
            <w:r w:rsidR="0082059F">
              <w:rPr>
                <w:noProof/>
                <w:webHidden/>
              </w:rPr>
            </w:r>
            <w:r w:rsidR="0082059F">
              <w:rPr>
                <w:noProof/>
                <w:webHidden/>
              </w:rPr>
              <w:fldChar w:fldCharType="separate"/>
            </w:r>
            <w:r w:rsidR="00965047">
              <w:rPr>
                <w:noProof/>
                <w:webHidden/>
              </w:rPr>
              <w:t>2</w:t>
            </w:r>
            <w:r w:rsidR="0082059F">
              <w:rPr>
                <w:noProof/>
                <w:webHidden/>
              </w:rPr>
              <w:fldChar w:fldCharType="end"/>
            </w:r>
          </w:hyperlink>
        </w:p>
        <w:p w:rsidR="0082059F" w:rsidRDefault="00EF05AA">
          <w:pPr>
            <w:pStyle w:val="Verzeichnis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494111" w:history="1">
            <w:r w:rsidR="0082059F" w:rsidRPr="00987D80">
              <w:rPr>
                <w:rStyle w:val="Hyperlink"/>
                <w:noProof/>
              </w:rPr>
              <w:t>5.</w:t>
            </w:r>
            <w:r w:rsidR="008205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2059F" w:rsidRPr="00987D80">
              <w:rPr>
                <w:rStyle w:val="Hyperlink"/>
                <w:noProof/>
              </w:rPr>
              <w:t>TOP</w:t>
            </w:r>
            <w:r w:rsidR="0082059F">
              <w:rPr>
                <w:noProof/>
                <w:webHidden/>
              </w:rPr>
              <w:tab/>
            </w:r>
            <w:r w:rsidR="0082059F">
              <w:rPr>
                <w:noProof/>
                <w:webHidden/>
              </w:rPr>
              <w:fldChar w:fldCharType="begin"/>
            </w:r>
            <w:r w:rsidR="0082059F">
              <w:rPr>
                <w:noProof/>
                <w:webHidden/>
              </w:rPr>
              <w:instrText xml:space="preserve"> PAGEREF _Toc535494111 \h </w:instrText>
            </w:r>
            <w:r w:rsidR="0082059F">
              <w:rPr>
                <w:noProof/>
                <w:webHidden/>
              </w:rPr>
            </w:r>
            <w:r w:rsidR="0082059F">
              <w:rPr>
                <w:noProof/>
                <w:webHidden/>
              </w:rPr>
              <w:fldChar w:fldCharType="separate"/>
            </w:r>
            <w:r w:rsidR="00965047">
              <w:rPr>
                <w:noProof/>
                <w:webHidden/>
              </w:rPr>
              <w:t>2</w:t>
            </w:r>
            <w:r w:rsidR="0082059F">
              <w:rPr>
                <w:noProof/>
                <w:webHidden/>
              </w:rPr>
              <w:fldChar w:fldCharType="end"/>
            </w:r>
          </w:hyperlink>
        </w:p>
        <w:p w:rsidR="0082059F" w:rsidRDefault="00EF05AA">
          <w:pPr>
            <w:pStyle w:val="Verzeichnis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494112" w:history="1">
            <w:r w:rsidR="0082059F" w:rsidRPr="00987D80">
              <w:rPr>
                <w:rStyle w:val="Hyperlink"/>
                <w:noProof/>
              </w:rPr>
              <w:t>6.</w:t>
            </w:r>
            <w:r w:rsidR="008205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2059F" w:rsidRPr="00987D80">
              <w:rPr>
                <w:rStyle w:val="Hyperlink"/>
                <w:noProof/>
              </w:rPr>
              <w:t>TOP</w:t>
            </w:r>
            <w:r w:rsidR="0082059F">
              <w:rPr>
                <w:noProof/>
                <w:webHidden/>
              </w:rPr>
              <w:tab/>
            </w:r>
            <w:r w:rsidR="0082059F">
              <w:rPr>
                <w:noProof/>
                <w:webHidden/>
              </w:rPr>
              <w:fldChar w:fldCharType="begin"/>
            </w:r>
            <w:r w:rsidR="0082059F">
              <w:rPr>
                <w:noProof/>
                <w:webHidden/>
              </w:rPr>
              <w:instrText xml:space="preserve"> PAGEREF _Toc535494112 \h </w:instrText>
            </w:r>
            <w:r w:rsidR="0082059F">
              <w:rPr>
                <w:noProof/>
                <w:webHidden/>
              </w:rPr>
            </w:r>
            <w:r w:rsidR="0082059F">
              <w:rPr>
                <w:noProof/>
                <w:webHidden/>
              </w:rPr>
              <w:fldChar w:fldCharType="separate"/>
            </w:r>
            <w:r w:rsidR="00965047">
              <w:rPr>
                <w:noProof/>
                <w:webHidden/>
              </w:rPr>
              <w:t>2</w:t>
            </w:r>
            <w:r w:rsidR="0082059F">
              <w:rPr>
                <w:noProof/>
                <w:webHidden/>
              </w:rPr>
              <w:fldChar w:fldCharType="end"/>
            </w:r>
          </w:hyperlink>
        </w:p>
        <w:p w:rsidR="0082059F" w:rsidRDefault="00EF05AA">
          <w:pPr>
            <w:pStyle w:val="Verzeichnis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494113" w:history="1">
            <w:r w:rsidR="0082059F" w:rsidRPr="00987D80">
              <w:rPr>
                <w:rStyle w:val="Hyperlink"/>
                <w:noProof/>
              </w:rPr>
              <w:t>7.</w:t>
            </w:r>
            <w:r w:rsidR="008205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2059F" w:rsidRPr="00987D80">
              <w:rPr>
                <w:rStyle w:val="Hyperlink"/>
                <w:noProof/>
              </w:rPr>
              <w:t>TOP</w:t>
            </w:r>
            <w:r w:rsidR="0082059F">
              <w:rPr>
                <w:noProof/>
                <w:webHidden/>
              </w:rPr>
              <w:tab/>
            </w:r>
            <w:r w:rsidR="0082059F">
              <w:rPr>
                <w:noProof/>
                <w:webHidden/>
              </w:rPr>
              <w:fldChar w:fldCharType="begin"/>
            </w:r>
            <w:r w:rsidR="0082059F">
              <w:rPr>
                <w:noProof/>
                <w:webHidden/>
              </w:rPr>
              <w:instrText xml:space="preserve"> PAGEREF _Toc535494113 \h </w:instrText>
            </w:r>
            <w:r w:rsidR="0082059F">
              <w:rPr>
                <w:noProof/>
                <w:webHidden/>
              </w:rPr>
            </w:r>
            <w:r w:rsidR="0082059F">
              <w:rPr>
                <w:noProof/>
                <w:webHidden/>
              </w:rPr>
              <w:fldChar w:fldCharType="separate"/>
            </w:r>
            <w:r w:rsidR="00965047">
              <w:rPr>
                <w:noProof/>
                <w:webHidden/>
              </w:rPr>
              <w:t>2</w:t>
            </w:r>
            <w:r w:rsidR="0082059F">
              <w:rPr>
                <w:noProof/>
                <w:webHidden/>
              </w:rPr>
              <w:fldChar w:fldCharType="end"/>
            </w:r>
          </w:hyperlink>
        </w:p>
        <w:p w:rsidR="0082059F" w:rsidRDefault="00EF05AA">
          <w:pPr>
            <w:pStyle w:val="Verzeichnis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494114" w:history="1">
            <w:r w:rsidR="0082059F" w:rsidRPr="00987D80">
              <w:rPr>
                <w:rStyle w:val="Hyperlink"/>
                <w:noProof/>
              </w:rPr>
              <w:t>8.</w:t>
            </w:r>
            <w:r w:rsidR="008205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2059F" w:rsidRPr="00987D80">
              <w:rPr>
                <w:rStyle w:val="Hyperlink"/>
                <w:noProof/>
              </w:rPr>
              <w:t>TOP</w:t>
            </w:r>
            <w:r w:rsidR="0082059F">
              <w:rPr>
                <w:noProof/>
                <w:webHidden/>
              </w:rPr>
              <w:tab/>
            </w:r>
            <w:r w:rsidR="0082059F">
              <w:rPr>
                <w:noProof/>
                <w:webHidden/>
              </w:rPr>
              <w:fldChar w:fldCharType="begin"/>
            </w:r>
            <w:r w:rsidR="0082059F">
              <w:rPr>
                <w:noProof/>
                <w:webHidden/>
              </w:rPr>
              <w:instrText xml:space="preserve"> PAGEREF _Toc535494114 \h </w:instrText>
            </w:r>
            <w:r w:rsidR="0082059F">
              <w:rPr>
                <w:noProof/>
                <w:webHidden/>
              </w:rPr>
            </w:r>
            <w:r w:rsidR="0082059F">
              <w:rPr>
                <w:noProof/>
                <w:webHidden/>
              </w:rPr>
              <w:fldChar w:fldCharType="separate"/>
            </w:r>
            <w:r w:rsidR="00965047">
              <w:rPr>
                <w:noProof/>
                <w:webHidden/>
              </w:rPr>
              <w:t>2</w:t>
            </w:r>
            <w:r w:rsidR="0082059F">
              <w:rPr>
                <w:noProof/>
                <w:webHidden/>
              </w:rPr>
              <w:fldChar w:fldCharType="end"/>
            </w:r>
          </w:hyperlink>
        </w:p>
        <w:p w:rsidR="0082059F" w:rsidRDefault="00EF05AA">
          <w:pPr>
            <w:pStyle w:val="Verzeichnis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494115" w:history="1">
            <w:r w:rsidR="0082059F" w:rsidRPr="00987D80">
              <w:rPr>
                <w:rStyle w:val="Hyperlink"/>
                <w:noProof/>
              </w:rPr>
              <w:t>9.</w:t>
            </w:r>
            <w:r w:rsidR="008205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2059F" w:rsidRPr="00987D80">
              <w:rPr>
                <w:rStyle w:val="Hyperlink"/>
                <w:noProof/>
              </w:rPr>
              <w:t>TOP</w:t>
            </w:r>
            <w:r w:rsidR="0082059F">
              <w:rPr>
                <w:noProof/>
                <w:webHidden/>
              </w:rPr>
              <w:tab/>
            </w:r>
            <w:r w:rsidR="0082059F">
              <w:rPr>
                <w:noProof/>
                <w:webHidden/>
              </w:rPr>
              <w:fldChar w:fldCharType="begin"/>
            </w:r>
            <w:r w:rsidR="0082059F">
              <w:rPr>
                <w:noProof/>
                <w:webHidden/>
              </w:rPr>
              <w:instrText xml:space="preserve"> PAGEREF _Toc535494115 \h </w:instrText>
            </w:r>
            <w:r w:rsidR="0082059F">
              <w:rPr>
                <w:noProof/>
                <w:webHidden/>
              </w:rPr>
            </w:r>
            <w:r w:rsidR="0082059F">
              <w:rPr>
                <w:noProof/>
                <w:webHidden/>
              </w:rPr>
              <w:fldChar w:fldCharType="separate"/>
            </w:r>
            <w:r w:rsidR="00965047">
              <w:rPr>
                <w:noProof/>
                <w:webHidden/>
              </w:rPr>
              <w:t>2</w:t>
            </w:r>
            <w:r w:rsidR="0082059F">
              <w:rPr>
                <w:noProof/>
                <w:webHidden/>
              </w:rPr>
              <w:fldChar w:fldCharType="end"/>
            </w:r>
          </w:hyperlink>
        </w:p>
        <w:p w:rsidR="0082059F" w:rsidRDefault="00EF05AA">
          <w:pPr>
            <w:pStyle w:val="Verzeichnis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494116" w:history="1">
            <w:r w:rsidR="0082059F" w:rsidRPr="00987D80">
              <w:rPr>
                <w:rStyle w:val="Hyperlink"/>
                <w:noProof/>
              </w:rPr>
              <w:t>10.</w:t>
            </w:r>
            <w:r w:rsidR="008205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2059F" w:rsidRPr="00987D80">
              <w:rPr>
                <w:rStyle w:val="Hyperlink"/>
                <w:noProof/>
              </w:rPr>
              <w:t>TOP</w:t>
            </w:r>
            <w:r w:rsidR="0082059F">
              <w:rPr>
                <w:noProof/>
                <w:webHidden/>
              </w:rPr>
              <w:tab/>
            </w:r>
            <w:r w:rsidR="0082059F">
              <w:rPr>
                <w:noProof/>
                <w:webHidden/>
              </w:rPr>
              <w:fldChar w:fldCharType="begin"/>
            </w:r>
            <w:r w:rsidR="0082059F">
              <w:rPr>
                <w:noProof/>
                <w:webHidden/>
              </w:rPr>
              <w:instrText xml:space="preserve"> PAGEREF _Toc535494116 \h </w:instrText>
            </w:r>
            <w:r w:rsidR="0082059F">
              <w:rPr>
                <w:noProof/>
                <w:webHidden/>
              </w:rPr>
            </w:r>
            <w:r w:rsidR="0082059F">
              <w:rPr>
                <w:noProof/>
                <w:webHidden/>
              </w:rPr>
              <w:fldChar w:fldCharType="separate"/>
            </w:r>
            <w:r w:rsidR="00965047">
              <w:rPr>
                <w:noProof/>
                <w:webHidden/>
              </w:rPr>
              <w:t>2</w:t>
            </w:r>
            <w:r w:rsidR="0082059F">
              <w:rPr>
                <w:noProof/>
                <w:webHidden/>
              </w:rPr>
              <w:fldChar w:fldCharType="end"/>
            </w:r>
          </w:hyperlink>
        </w:p>
        <w:p w:rsidR="0082059F" w:rsidRDefault="00EF05AA">
          <w:pPr>
            <w:pStyle w:val="Verzeichnis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494117" w:history="1">
            <w:r w:rsidR="0082059F" w:rsidRPr="00987D80">
              <w:rPr>
                <w:rStyle w:val="Hyperlink"/>
                <w:noProof/>
              </w:rPr>
              <w:t>11.</w:t>
            </w:r>
            <w:r w:rsidR="008205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2059F" w:rsidRPr="00987D80">
              <w:rPr>
                <w:rStyle w:val="Hyperlink"/>
                <w:noProof/>
              </w:rPr>
              <w:t>TOP</w:t>
            </w:r>
            <w:r w:rsidR="0082059F">
              <w:rPr>
                <w:noProof/>
                <w:webHidden/>
              </w:rPr>
              <w:tab/>
            </w:r>
            <w:r w:rsidR="0082059F">
              <w:rPr>
                <w:noProof/>
                <w:webHidden/>
              </w:rPr>
              <w:fldChar w:fldCharType="begin"/>
            </w:r>
            <w:r w:rsidR="0082059F">
              <w:rPr>
                <w:noProof/>
                <w:webHidden/>
              </w:rPr>
              <w:instrText xml:space="preserve"> PAGEREF _Toc535494117 \h </w:instrText>
            </w:r>
            <w:r w:rsidR="0082059F">
              <w:rPr>
                <w:noProof/>
                <w:webHidden/>
              </w:rPr>
            </w:r>
            <w:r w:rsidR="0082059F">
              <w:rPr>
                <w:noProof/>
                <w:webHidden/>
              </w:rPr>
              <w:fldChar w:fldCharType="separate"/>
            </w:r>
            <w:r w:rsidR="00965047">
              <w:rPr>
                <w:noProof/>
                <w:webHidden/>
              </w:rPr>
              <w:t>2</w:t>
            </w:r>
            <w:r w:rsidR="0082059F">
              <w:rPr>
                <w:noProof/>
                <w:webHidden/>
              </w:rPr>
              <w:fldChar w:fldCharType="end"/>
            </w:r>
          </w:hyperlink>
        </w:p>
        <w:p w:rsidR="00AA15F8" w:rsidRPr="00D83279" w:rsidRDefault="00762D54" w:rsidP="00D83279">
          <w:r>
            <w:rPr>
              <w:b/>
              <w:bCs/>
            </w:rPr>
            <w:fldChar w:fldCharType="end"/>
          </w:r>
        </w:p>
      </w:sdtContent>
    </w:sdt>
    <w:p w:rsidR="00AA15F8" w:rsidRDefault="00AA15F8" w:rsidP="00685B30">
      <w:pPr>
        <w:jc w:val="both"/>
        <w:outlineLvl w:val="0"/>
        <w:rPr>
          <w:rFonts w:ascii="Arial" w:hAnsi="Arial" w:cs="Arial"/>
          <w:sz w:val="24"/>
          <w:szCs w:val="18"/>
        </w:rPr>
      </w:pPr>
    </w:p>
    <w:p w:rsidR="00AA15F8" w:rsidRDefault="00AA15F8" w:rsidP="00685B30">
      <w:pPr>
        <w:jc w:val="both"/>
        <w:outlineLvl w:val="0"/>
        <w:rPr>
          <w:rFonts w:ascii="Arial" w:hAnsi="Arial" w:cs="Arial"/>
          <w:sz w:val="24"/>
          <w:szCs w:val="18"/>
        </w:rPr>
        <w:sectPr w:rsidR="00AA15F8" w:rsidSect="003949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6804" w:right="1418" w:bottom="1134" w:left="1418" w:header="709" w:footer="709" w:gutter="0"/>
          <w:cols w:space="708"/>
          <w:formProt w:val="0"/>
          <w:titlePg/>
          <w:docGrid w:linePitch="245"/>
        </w:sectPr>
      </w:pPr>
    </w:p>
    <w:p w:rsidR="00756443" w:rsidRDefault="0082059F" w:rsidP="00663185">
      <w:pPr>
        <w:pStyle w:val="berschrift1"/>
        <w:numPr>
          <w:ilvl w:val="0"/>
          <w:numId w:val="5"/>
        </w:numPr>
      </w:pPr>
      <w:bookmarkStart w:id="1" w:name="_Toc535494107"/>
      <w:r>
        <w:lastRenderedPageBreak/>
        <w:t>TOP</w:t>
      </w:r>
      <w:bookmarkEnd w:id="1"/>
    </w:p>
    <w:p w:rsidR="0082059F" w:rsidRPr="0082059F" w:rsidRDefault="0082059F" w:rsidP="0082059F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82059F" w:rsidRPr="0082059F" w:rsidRDefault="0082059F" w:rsidP="0082059F">
      <w:pPr>
        <w:pStyle w:val="berschrift1"/>
        <w:numPr>
          <w:ilvl w:val="0"/>
          <w:numId w:val="5"/>
        </w:numPr>
      </w:pPr>
      <w:bookmarkStart w:id="2" w:name="_Toc535494108"/>
      <w:r w:rsidRPr="0082059F">
        <w:t>TOP</w:t>
      </w:r>
      <w:bookmarkEnd w:id="2"/>
    </w:p>
    <w:p w:rsidR="0082059F" w:rsidRPr="0082059F" w:rsidRDefault="0082059F" w:rsidP="0082059F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82059F" w:rsidRPr="0082059F" w:rsidRDefault="0082059F" w:rsidP="0082059F">
      <w:pPr>
        <w:pStyle w:val="berschrift1"/>
        <w:numPr>
          <w:ilvl w:val="0"/>
          <w:numId w:val="5"/>
        </w:numPr>
      </w:pPr>
      <w:bookmarkStart w:id="3" w:name="_Toc535494109"/>
      <w:r w:rsidRPr="0082059F">
        <w:t>TOP</w:t>
      </w:r>
      <w:bookmarkEnd w:id="3"/>
    </w:p>
    <w:p w:rsidR="0082059F" w:rsidRPr="0082059F" w:rsidRDefault="0082059F" w:rsidP="0082059F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82059F" w:rsidRPr="0082059F" w:rsidRDefault="0082059F" w:rsidP="0082059F">
      <w:pPr>
        <w:pStyle w:val="berschrift1"/>
        <w:numPr>
          <w:ilvl w:val="0"/>
          <w:numId w:val="5"/>
        </w:numPr>
      </w:pPr>
      <w:bookmarkStart w:id="4" w:name="_Toc535494110"/>
      <w:r w:rsidRPr="0082059F">
        <w:t>TOP</w:t>
      </w:r>
      <w:bookmarkEnd w:id="4"/>
    </w:p>
    <w:p w:rsidR="0082059F" w:rsidRPr="0082059F" w:rsidRDefault="0082059F" w:rsidP="0082059F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82059F" w:rsidRPr="0082059F" w:rsidRDefault="0082059F" w:rsidP="0082059F">
      <w:pPr>
        <w:pStyle w:val="berschrift1"/>
        <w:numPr>
          <w:ilvl w:val="0"/>
          <w:numId w:val="5"/>
        </w:numPr>
      </w:pPr>
      <w:bookmarkStart w:id="5" w:name="_Toc535494111"/>
      <w:r w:rsidRPr="0082059F">
        <w:t>TOP</w:t>
      </w:r>
      <w:bookmarkEnd w:id="5"/>
    </w:p>
    <w:p w:rsidR="0082059F" w:rsidRPr="0082059F" w:rsidRDefault="0082059F" w:rsidP="0082059F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82059F" w:rsidRPr="0082059F" w:rsidRDefault="0082059F" w:rsidP="0082059F">
      <w:pPr>
        <w:pStyle w:val="berschrift1"/>
        <w:numPr>
          <w:ilvl w:val="0"/>
          <w:numId w:val="5"/>
        </w:numPr>
      </w:pPr>
      <w:bookmarkStart w:id="6" w:name="_Toc535494112"/>
      <w:r w:rsidRPr="0082059F">
        <w:t>TOP</w:t>
      </w:r>
      <w:bookmarkEnd w:id="6"/>
    </w:p>
    <w:p w:rsidR="0082059F" w:rsidRPr="0082059F" w:rsidRDefault="0082059F" w:rsidP="0082059F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82059F" w:rsidRDefault="0082059F" w:rsidP="0082059F">
      <w:pPr>
        <w:pStyle w:val="berschrift1"/>
        <w:numPr>
          <w:ilvl w:val="0"/>
          <w:numId w:val="5"/>
        </w:numPr>
      </w:pPr>
      <w:bookmarkStart w:id="7" w:name="_Toc535494113"/>
      <w:r>
        <w:t>TOP</w:t>
      </w:r>
      <w:bookmarkEnd w:id="7"/>
    </w:p>
    <w:p w:rsidR="0082059F" w:rsidRDefault="0082059F" w:rsidP="0082059F">
      <w:pPr>
        <w:rPr>
          <w:rFonts w:ascii="Arial" w:hAnsi="Arial" w:cs="Arial"/>
          <w:sz w:val="24"/>
          <w:szCs w:val="24"/>
        </w:rPr>
      </w:pPr>
    </w:p>
    <w:p w:rsidR="0082059F" w:rsidRDefault="0082059F" w:rsidP="0082059F">
      <w:pPr>
        <w:pStyle w:val="berschrift1"/>
        <w:numPr>
          <w:ilvl w:val="0"/>
          <w:numId w:val="5"/>
        </w:numPr>
      </w:pPr>
      <w:bookmarkStart w:id="8" w:name="_Toc535494114"/>
      <w:r>
        <w:t>TOP</w:t>
      </w:r>
      <w:bookmarkEnd w:id="8"/>
    </w:p>
    <w:p w:rsidR="0082059F" w:rsidRDefault="0082059F" w:rsidP="0082059F">
      <w:pPr>
        <w:rPr>
          <w:rFonts w:ascii="Arial" w:hAnsi="Arial" w:cs="Arial"/>
          <w:sz w:val="24"/>
          <w:szCs w:val="24"/>
        </w:rPr>
      </w:pPr>
    </w:p>
    <w:p w:rsidR="0082059F" w:rsidRDefault="0082059F" w:rsidP="0082059F">
      <w:pPr>
        <w:pStyle w:val="berschrift1"/>
        <w:numPr>
          <w:ilvl w:val="0"/>
          <w:numId w:val="5"/>
        </w:numPr>
      </w:pPr>
      <w:bookmarkStart w:id="9" w:name="_Toc535494115"/>
      <w:r>
        <w:t>TOP</w:t>
      </w:r>
      <w:bookmarkEnd w:id="9"/>
    </w:p>
    <w:p w:rsidR="0082059F" w:rsidRDefault="0082059F" w:rsidP="0082059F">
      <w:pPr>
        <w:rPr>
          <w:rFonts w:ascii="Arial" w:hAnsi="Arial" w:cs="Arial"/>
          <w:sz w:val="24"/>
          <w:szCs w:val="24"/>
        </w:rPr>
      </w:pPr>
    </w:p>
    <w:p w:rsidR="0082059F" w:rsidRDefault="0082059F" w:rsidP="0082059F">
      <w:pPr>
        <w:pStyle w:val="berschrift1"/>
        <w:numPr>
          <w:ilvl w:val="0"/>
          <w:numId w:val="5"/>
        </w:numPr>
      </w:pPr>
      <w:bookmarkStart w:id="10" w:name="_Toc535494116"/>
      <w:r>
        <w:t>TOP</w:t>
      </w:r>
      <w:bookmarkEnd w:id="10"/>
    </w:p>
    <w:p w:rsidR="0082059F" w:rsidRDefault="0082059F" w:rsidP="0082059F">
      <w:pPr>
        <w:rPr>
          <w:rFonts w:ascii="Arial" w:hAnsi="Arial" w:cs="Arial"/>
          <w:sz w:val="24"/>
          <w:szCs w:val="24"/>
        </w:rPr>
      </w:pPr>
    </w:p>
    <w:p w:rsidR="0082059F" w:rsidRPr="0082059F" w:rsidRDefault="0082059F" w:rsidP="0082059F">
      <w:pPr>
        <w:pStyle w:val="berschrift1"/>
        <w:numPr>
          <w:ilvl w:val="0"/>
          <w:numId w:val="5"/>
        </w:numPr>
      </w:pPr>
      <w:bookmarkStart w:id="11" w:name="_Toc535494117"/>
      <w:r>
        <w:t>TOP</w:t>
      </w:r>
      <w:bookmarkEnd w:id="11"/>
    </w:p>
    <w:p w:rsidR="000635B8" w:rsidRPr="0082059F" w:rsidRDefault="000635B8" w:rsidP="0082059F">
      <w:pPr>
        <w:jc w:val="both"/>
        <w:rPr>
          <w:rFonts w:ascii="Arial" w:hAnsi="Arial" w:cs="Arial"/>
          <w:sz w:val="24"/>
          <w:szCs w:val="24"/>
        </w:rPr>
      </w:pPr>
    </w:p>
    <w:sectPr w:rsidR="000635B8" w:rsidRPr="0082059F" w:rsidSect="009761D7">
      <w:headerReference w:type="first" r:id="rId15"/>
      <w:pgSz w:w="11906" w:h="16838" w:code="9"/>
      <w:pgMar w:top="1418" w:right="1418" w:bottom="1134" w:left="1418" w:header="709" w:footer="709" w:gutter="0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5AA" w:rsidRDefault="00EF05AA" w:rsidP="00177734">
      <w:r>
        <w:separator/>
      </w:r>
    </w:p>
    <w:p w:rsidR="00EF05AA" w:rsidRDefault="00EF05AA"/>
  </w:endnote>
  <w:endnote w:type="continuationSeparator" w:id="0">
    <w:p w:rsidR="00EF05AA" w:rsidRDefault="00EF05AA" w:rsidP="00177734">
      <w:r>
        <w:continuationSeparator/>
      </w:r>
    </w:p>
    <w:p w:rsidR="00EF05AA" w:rsidRDefault="00EF05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16D" w:rsidRDefault="003101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16D" w:rsidRDefault="0031016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B8" w:rsidRDefault="00EF05AA" w:rsidP="00D83279">
    <w:pPr>
      <w:pStyle w:val="Fuzeile"/>
      <w:tabs>
        <w:tab w:val="clear" w:pos="9072"/>
      </w:tabs>
      <w:jc w:val="right"/>
    </w:pPr>
    <w:sdt>
      <w:sdtPr>
        <w:id w:val="138283154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</w:rPr>
      </w:sdtEndPr>
      <w:sdtContent>
        <w:r w:rsidR="000635B8" w:rsidRPr="002B468A">
          <w:rPr>
            <w:rFonts w:ascii="Arial" w:hAnsi="Arial" w:cs="Arial"/>
            <w:color w:val="C7BDAD" w:themeColor="accent2"/>
            <w:sz w:val="20"/>
          </w:rPr>
          <w:fldChar w:fldCharType="begin"/>
        </w:r>
        <w:r w:rsidR="000635B8" w:rsidRPr="002B468A">
          <w:rPr>
            <w:rFonts w:ascii="Arial" w:hAnsi="Arial" w:cs="Arial"/>
            <w:color w:val="C7BDAD" w:themeColor="accent2"/>
            <w:sz w:val="20"/>
          </w:rPr>
          <w:instrText>PAGE   \* MERGEFORMAT</w:instrText>
        </w:r>
        <w:r w:rsidR="000635B8" w:rsidRPr="002B468A">
          <w:rPr>
            <w:rFonts w:ascii="Arial" w:hAnsi="Arial" w:cs="Arial"/>
            <w:color w:val="C7BDAD" w:themeColor="accent2"/>
            <w:sz w:val="20"/>
          </w:rPr>
          <w:fldChar w:fldCharType="separate"/>
        </w:r>
        <w:r w:rsidR="00AA1C0D" w:rsidRPr="00AA1C0D">
          <w:rPr>
            <w:rFonts w:cs="Arial"/>
            <w:noProof/>
            <w:color w:val="C7BDAD" w:themeColor="accent2"/>
            <w:sz w:val="20"/>
          </w:rPr>
          <w:t>2</w:t>
        </w:r>
        <w:r w:rsidR="000635B8" w:rsidRPr="002B468A">
          <w:rPr>
            <w:rFonts w:ascii="Arial" w:hAnsi="Arial" w:cs="Arial"/>
            <w:color w:val="C7BDAD" w:themeColor="accent2"/>
            <w:sz w:val="20"/>
          </w:rPr>
          <w:fldChar w:fldCharType="end"/>
        </w:r>
      </w:sdtContent>
    </w:sdt>
    <w:r w:rsidR="000635B8">
      <w:t xml:space="preserve"> </w:t>
    </w:r>
    <w:r w:rsidR="000635B8">
      <w:rPr>
        <w:rFonts w:ascii="Calibri" w:hAnsi="Calibri" w:cs="Calibri"/>
        <w:noProof/>
        <w:sz w:val="22"/>
        <w:szCs w:val="18"/>
      </w:rPr>
      <w:drawing>
        <wp:anchor distT="0" distB="0" distL="114300" distR="114300" simplePos="0" relativeHeight="251669504" behindDoc="1" locked="1" layoutInCell="1" allowOverlap="1" wp14:anchorId="42CCD409" wp14:editId="46EF3AB4">
          <wp:simplePos x="0" y="0"/>
          <wp:positionH relativeFrom="column">
            <wp:posOffset>5758815</wp:posOffset>
          </wp:positionH>
          <wp:positionV relativeFrom="paragraph">
            <wp:posOffset>-47625</wp:posOffset>
          </wp:positionV>
          <wp:extent cx="121920" cy="244475"/>
          <wp:effectExtent l="0" t="0" r="0" b="3175"/>
          <wp:wrapThrough wrapText="bothSides">
            <wp:wrapPolygon edited="0">
              <wp:start x="0" y="0"/>
              <wp:lineTo x="0" y="20197"/>
              <wp:lineTo x="16875" y="20197"/>
              <wp:lineTo x="16875" y="0"/>
              <wp:lineTo x="0" y="0"/>
            </wp:wrapPolygon>
          </wp:wrapThrough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gzeichen_zi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" cy="24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5AA" w:rsidRDefault="00EF05AA" w:rsidP="00177734">
      <w:r>
        <w:separator/>
      </w:r>
    </w:p>
    <w:p w:rsidR="00EF05AA" w:rsidRDefault="00EF05AA"/>
  </w:footnote>
  <w:footnote w:type="continuationSeparator" w:id="0">
    <w:p w:rsidR="00EF05AA" w:rsidRDefault="00EF05AA" w:rsidP="00177734">
      <w:r>
        <w:continuationSeparator/>
      </w:r>
    </w:p>
    <w:p w:rsidR="00EF05AA" w:rsidRDefault="00EF05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16D" w:rsidRDefault="003101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16D" w:rsidRDefault="0031016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B8" w:rsidRDefault="000635B8">
    <w:pPr>
      <w:pStyle w:val="Kopf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4A3939A" wp14:editId="72625E69">
          <wp:simplePos x="0" y="0"/>
          <wp:positionH relativeFrom="column">
            <wp:posOffset>4559935</wp:posOffset>
          </wp:positionH>
          <wp:positionV relativeFrom="paragraph">
            <wp:posOffset>32385</wp:posOffset>
          </wp:positionV>
          <wp:extent cx="1799590" cy="989965"/>
          <wp:effectExtent l="0" t="0" r="0" b="635"/>
          <wp:wrapThrough wrapText="bothSides">
            <wp:wrapPolygon edited="0">
              <wp:start x="0" y="0"/>
              <wp:lineTo x="0" y="21198"/>
              <wp:lineTo x="21265" y="21198"/>
              <wp:lineTo x="21265" y="0"/>
              <wp:lineTo x="0" y="0"/>
            </wp:wrapPolygon>
          </wp:wrapThrough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98996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B8" w:rsidRDefault="000635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2FC9"/>
    <w:multiLevelType w:val="hybridMultilevel"/>
    <w:tmpl w:val="DA98837C"/>
    <w:lvl w:ilvl="0" w:tplc="2402D982">
      <w:start w:val="1"/>
      <w:numFmt w:val="bullet"/>
      <w:lvlText w:val=""/>
      <w:lvlJc w:val="left"/>
      <w:pPr>
        <w:ind w:left="1713" w:hanging="360"/>
      </w:pPr>
      <w:rPr>
        <w:rFonts w:ascii="Symbol" w:eastAsia="Times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B5569BF"/>
    <w:multiLevelType w:val="hybridMultilevel"/>
    <w:tmpl w:val="031CC8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A6852"/>
    <w:multiLevelType w:val="multilevel"/>
    <w:tmpl w:val="A97A31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292192C"/>
    <w:multiLevelType w:val="hybridMultilevel"/>
    <w:tmpl w:val="990849E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6316B"/>
    <w:multiLevelType w:val="hybridMultilevel"/>
    <w:tmpl w:val="04CAFD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77416"/>
    <w:multiLevelType w:val="hybridMultilevel"/>
    <w:tmpl w:val="5C9AF4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4F13B6"/>
    <w:multiLevelType w:val="hybridMultilevel"/>
    <w:tmpl w:val="CD2E05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0F2C0E"/>
    <w:multiLevelType w:val="hybridMultilevel"/>
    <w:tmpl w:val="961EAB12"/>
    <w:lvl w:ilvl="0" w:tplc="E906219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F479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F86A20"/>
    <w:multiLevelType w:val="hybridMultilevel"/>
    <w:tmpl w:val="9A6458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737EB"/>
    <w:multiLevelType w:val="hybridMultilevel"/>
    <w:tmpl w:val="C442AC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9D685E"/>
    <w:multiLevelType w:val="multilevel"/>
    <w:tmpl w:val="37424A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1F774292"/>
    <w:multiLevelType w:val="multilevel"/>
    <w:tmpl w:val="372E3C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C76793A"/>
    <w:multiLevelType w:val="multilevel"/>
    <w:tmpl w:val="E2043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E646F7"/>
    <w:multiLevelType w:val="multilevel"/>
    <w:tmpl w:val="746855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04C053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261F49"/>
    <w:multiLevelType w:val="hybridMultilevel"/>
    <w:tmpl w:val="CC4E88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ED274C"/>
    <w:multiLevelType w:val="hybridMultilevel"/>
    <w:tmpl w:val="E2A2209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4D03A4"/>
    <w:multiLevelType w:val="multilevel"/>
    <w:tmpl w:val="D7E618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15C236F"/>
    <w:multiLevelType w:val="multilevel"/>
    <w:tmpl w:val="110A0B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1A64F6A"/>
    <w:multiLevelType w:val="multilevel"/>
    <w:tmpl w:val="BDCE1D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422D7F43"/>
    <w:multiLevelType w:val="hybridMultilevel"/>
    <w:tmpl w:val="DD720C54"/>
    <w:lvl w:ilvl="0" w:tplc="E906219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545AF"/>
    <w:multiLevelType w:val="multilevel"/>
    <w:tmpl w:val="245AF5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4D5C16AF"/>
    <w:multiLevelType w:val="hybridMultilevel"/>
    <w:tmpl w:val="B34C09C4"/>
    <w:lvl w:ilvl="0" w:tplc="E906219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B2701"/>
    <w:multiLevelType w:val="multilevel"/>
    <w:tmpl w:val="289417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565F4FA6"/>
    <w:multiLevelType w:val="multilevel"/>
    <w:tmpl w:val="C87CCA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9A71716"/>
    <w:multiLevelType w:val="hybridMultilevel"/>
    <w:tmpl w:val="9FDC5222"/>
    <w:lvl w:ilvl="0" w:tplc="E906219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864B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3C5E27"/>
    <w:multiLevelType w:val="multilevel"/>
    <w:tmpl w:val="B5CA9E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1843F1F"/>
    <w:multiLevelType w:val="multilevel"/>
    <w:tmpl w:val="96E8D0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65874B58"/>
    <w:multiLevelType w:val="multilevel"/>
    <w:tmpl w:val="52BEB1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9AD5606"/>
    <w:multiLevelType w:val="hybridMultilevel"/>
    <w:tmpl w:val="D90C3A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3556FD"/>
    <w:multiLevelType w:val="multilevel"/>
    <w:tmpl w:val="D5E0A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E632B6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9E3FAF"/>
    <w:multiLevelType w:val="hybridMultilevel"/>
    <w:tmpl w:val="AED6BBBC"/>
    <w:lvl w:ilvl="0" w:tplc="E906219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9557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5BE4A06"/>
    <w:multiLevelType w:val="hybridMultilevel"/>
    <w:tmpl w:val="B39C07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16DA5"/>
    <w:multiLevelType w:val="hybridMultilevel"/>
    <w:tmpl w:val="D91A3D9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4B3523"/>
    <w:multiLevelType w:val="hybridMultilevel"/>
    <w:tmpl w:val="C3AC28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5174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ABE1E69"/>
    <w:multiLevelType w:val="hybridMultilevel"/>
    <w:tmpl w:val="BED8D900"/>
    <w:lvl w:ilvl="0" w:tplc="E906219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D4D69"/>
    <w:multiLevelType w:val="hybridMultilevel"/>
    <w:tmpl w:val="E0826A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42051"/>
    <w:multiLevelType w:val="hybridMultilevel"/>
    <w:tmpl w:val="E2E2A67A"/>
    <w:lvl w:ilvl="0" w:tplc="E906219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36"/>
  </w:num>
  <w:num w:numId="4">
    <w:abstractNumId w:val="37"/>
  </w:num>
  <w:num w:numId="5">
    <w:abstractNumId w:val="15"/>
  </w:num>
  <w:num w:numId="6">
    <w:abstractNumId w:val="0"/>
  </w:num>
  <w:num w:numId="7">
    <w:abstractNumId w:val="17"/>
  </w:num>
  <w:num w:numId="8">
    <w:abstractNumId w:val="8"/>
  </w:num>
  <w:num w:numId="9">
    <w:abstractNumId w:val="27"/>
  </w:num>
  <w:num w:numId="10">
    <w:abstractNumId w:val="39"/>
  </w:num>
  <w:num w:numId="11">
    <w:abstractNumId w:val="35"/>
  </w:num>
  <w:num w:numId="12">
    <w:abstractNumId w:val="33"/>
  </w:num>
  <w:num w:numId="13">
    <w:abstractNumId w:val="41"/>
  </w:num>
  <w:num w:numId="14">
    <w:abstractNumId w:val="25"/>
  </w:num>
  <w:num w:numId="15">
    <w:abstractNumId w:val="10"/>
  </w:num>
  <w:num w:numId="16">
    <w:abstractNumId w:val="2"/>
  </w:num>
  <w:num w:numId="17">
    <w:abstractNumId w:val="6"/>
  </w:num>
  <w:num w:numId="18">
    <w:abstractNumId w:val="18"/>
  </w:num>
  <w:num w:numId="19">
    <w:abstractNumId w:val="4"/>
  </w:num>
  <w:num w:numId="20">
    <w:abstractNumId w:val="28"/>
  </w:num>
  <w:num w:numId="21">
    <w:abstractNumId w:val="5"/>
  </w:num>
  <w:num w:numId="22">
    <w:abstractNumId w:val="14"/>
  </w:num>
  <w:num w:numId="23">
    <w:abstractNumId w:val="16"/>
  </w:num>
  <w:num w:numId="24">
    <w:abstractNumId w:val="24"/>
  </w:num>
  <w:num w:numId="25">
    <w:abstractNumId w:val="1"/>
  </w:num>
  <w:num w:numId="26">
    <w:abstractNumId w:val="29"/>
  </w:num>
  <w:num w:numId="27">
    <w:abstractNumId w:val="31"/>
  </w:num>
  <w:num w:numId="28">
    <w:abstractNumId w:val="13"/>
  </w:num>
  <w:num w:numId="29">
    <w:abstractNumId w:val="3"/>
  </w:num>
  <w:num w:numId="30">
    <w:abstractNumId w:val="30"/>
  </w:num>
  <w:num w:numId="31">
    <w:abstractNumId w:val="20"/>
  </w:num>
  <w:num w:numId="32">
    <w:abstractNumId w:val="32"/>
  </w:num>
  <w:num w:numId="33">
    <w:abstractNumId w:val="11"/>
  </w:num>
  <w:num w:numId="34">
    <w:abstractNumId w:val="19"/>
  </w:num>
  <w:num w:numId="35">
    <w:abstractNumId w:val="12"/>
  </w:num>
  <w:num w:numId="36">
    <w:abstractNumId w:val="22"/>
  </w:num>
  <w:num w:numId="37">
    <w:abstractNumId w:val="34"/>
  </w:num>
  <w:num w:numId="38">
    <w:abstractNumId w:val="23"/>
  </w:num>
  <w:num w:numId="39">
    <w:abstractNumId w:val="26"/>
  </w:num>
  <w:num w:numId="40">
    <w:abstractNumId w:val="40"/>
  </w:num>
  <w:num w:numId="41">
    <w:abstractNumId w:val="42"/>
  </w:num>
  <w:num w:numId="42">
    <w:abstractNumId w:val="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9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047"/>
    <w:rsid w:val="00003BF2"/>
    <w:rsid w:val="00026768"/>
    <w:rsid w:val="000302F9"/>
    <w:rsid w:val="000406B7"/>
    <w:rsid w:val="00045286"/>
    <w:rsid w:val="000635B8"/>
    <w:rsid w:val="0008205A"/>
    <w:rsid w:val="00096697"/>
    <w:rsid w:val="000E3051"/>
    <w:rsid w:val="000F2430"/>
    <w:rsid w:val="001423AE"/>
    <w:rsid w:val="00151D4A"/>
    <w:rsid w:val="00155F1C"/>
    <w:rsid w:val="001568B1"/>
    <w:rsid w:val="00157E9A"/>
    <w:rsid w:val="00177734"/>
    <w:rsid w:val="001829DE"/>
    <w:rsid w:val="00184447"/>
    <w:rsid w:val="00186724"/>
    <w:rsid w:val="001A7630"/>
    <w:rsid w:val="001F4BF0"/>
    <w:rsid w:val="001F7C50"/>
    <w:rsid w:val="00214A14"/>
    <w:rsid w:val="0022250B"/>
    <w:rsid w:val="00274378"/>
    <w:rsid w:val="00275A28"/>
    <w:rsid w:val="0029739E"/>
    <w:rsid w:val="002B468A"/>
    <w:rsid w:val="002C6738"/>
    <w:rsid w:val="002D2729"/>
    <w:rsid w:val="0031016D"/>
    <w:rsid w:val="0031620F"/>
    <w:rsid w:val="00336AA7"/>
    <w:rsid w:val="00375E96"/>
    <w:rsid w:val="003949F5"/>
    <w:rsid w:val="003E032D"/>
    <w:rsid w:val="003F0BAE"/>
    <w:rsid w:val="0040112B"/>
    <w:rsid w:val="00401F95"/>
    <w:rsid w:val="004421B3"/>
    <w:rsid w:val="0045185F"/>
    <w:rsid w:val="00484BD5"/>
    <w:rsid w:val="00485D35"/>
    <w:rsid w:val="004946C0"/>
    <w:rsid w:val="004A0C56"/>
    <w:rsid w:val="004A44AA"/>
    <w:rsid w:val="004A5AFF"/>
    <w:rsid w:val="004B3F2F"/>
    <w:rsid w:val="004C69ED"/>
    <w:rsid w:val="004C72D0"/>
    <w:rsid w:val="004D72DE"/>
    <w:rsid w:val="005021C3"/>
    <w:rsid w:val="0053310A"/>
    <w:rsid w:val="00542F75"/>
    <w:rsid w:val="0059721F"/>
    <w:rsid w:val="005B1AAF"/>
    <w:rsid w:val="005D3102"/>
    <w:rsid w:val="005D45D8"/>
    <w:rsid w:val="005E3535"/>
    <w:rsid w:val="00633A64"/>
    <w:rsid w:val="006452B8"/>
    <w:rsid w:val="00663185"/>
    <w:rsid w:val="0068225D"/>
    <w:rsid w:val="0068495B"/>
    <w:rsid w:val="00685B30"/>
    <w:rsid w:val="00695A39"/>
    <w:rsid w:val="006E39E1"/>
    <w:rsid w:val="006F7913"/>
    <w:rsid w:val="007140EB"/>
    <w:rsid w:val="0074096F"/>
    <w:rsid w:val="00756443"/>
    <w:rsid w:val="00762D54"/>
    <w:rsid w:val="007832A2"/>
    <w:rsid w:val="00792AE3"/>
    <w:rsid w:val="007C1CCB"/>
    <w:rsid w:val="007C22A8"/>
    <w:rsid w:val="007C734A"/>
    <w:rsid w:val="007F2DEA"/>
    <w:rsid w:val="00810F7D"/>
    <w:rsid w:val="0082059F"/>
    <w:rsid w:val="008270E3"/>
    <w:rsid w:val="00874425"/>
    <w:rsid w:val="008A13D5"/>
    <w:rsid w:val="008D0A16"/>
    <w:rsid w:val="009132EF"/>
    <w:rsid w:val="009325D4"/>
    <w:rsid w:val="00933727"/>
    <w:rsid w:val="00935E6C"/>
    <w:rsid w:val="0094287D"/>
    <w:rsid w:val="00952B98"/>
    <w:rsid w:val="00955CBE"/>
    <w:rsid w:val="00965047"/>
    <w:rsid w:val="00974BF1"/>
    <w:rsid w:val="009761D7"/>
    <w:rsid w:val="0098153A"/>
    <w:rsid w:val="00986112"/>
    <w:rsid w:val="009A2E78"/>
    <w:rsid w:val="009A6138"/>
    <w:rsid w:val="009D6533"/>
    <w:rsid w:val="00A00523"/>
    <w:rsid w:val="00A0652E"/>
    <w:rsid w:val="00A13F21"/>
    <w:rsid w:val="00A21E88"/>
    <w:rsid w:val="00A43DCD"/>
    <w:rsid w:val="00A60AEE"/>
    <w:rsid w:val="00A901F1"/>
    <w:rsid w:val="00AA1255"/>
    <w:rsid w:val="00AA15F8"/>
    <w:rsid w:val="00AA1C0D"/>
    <w:rsid w:val="00AC16C5"/>
    <w:rsid w:val="00AC6AB9"/>
    <w:rsid w:val="00B73142"/>
    <w:rsid w:val="00B92CDB"/>
    <w:rsid w:val="00BA6590"/>
    <w:rsid w:val="00BB6C96"/>
    <w:rsid w:val="00BD51CF"/>
    <w:rsid w:val="00BE7F5D"/>
    <w:rsid w:val="00C03423"/>
    <w:rsid w:val="00C204B4"/>
    <w:rsid w:val="00C20CB2"/>
    <w:rsid w:val="00C2497D"/>
    <w:rsid w:val="00C306DD"/>
    <w:rsid w:val="00C52520"/>
    <w:rsid w:val="00C879CA"/>
    <w:rsid w:val="00C950EE"/>
    <w:rsid w:val="00C95FD0"/>
    <w:rsid w:val="00CA1866"/>
    <w:rsid w:val="00CF5F5F"/>
    <w:rsid w:val="00D20458"/>
    <w:rsid w:val="00D36DF4"/>
    <w:rsid w:val="00D408CA"/>
    <w:rsid w:val="00D528A3"/>
    <w:rsid w:val="00D56BE4"/>
    <w:rsid w:val="00D67710"/>
    <w:rsid w:val="00D8234E"/>
    <w:rsid w:val="00D83279"/>
    <w:rsid w:val="00D83E0E"/>
    <w:rsid w:val="00DA6E89"/>
    <w:rsid w:val="00DC6F74"/>
    <w:rsid w:val="00DE3B0F"/>
    <w:rsid w:val="00DE5D6C"/>
    <w:rsid w:val="00DF2FCC"/>
    <w:rsid w:val="00E039E1"/>
    <w:rsid w:val="00E13897"/>
    <w:rsid w:val="00E52F9E"/>
    <w:rsid w:val="00E7305E"/>
    <w:rsid w:val="00EC1F96"/>
    <w:rsid w:val="00EF05AA"/>
    <w:rsid w:val="00F131BD"/>
    <w:rsid w:val="00F16A76"/>
    <w:rsid w:val="00F200BA"/>
    <w:rsid w:val="00F430F1"/>
    <w:rsid w:val="00F6258D"/>
    <w:rsid w:val="00F94F9D"/>
    <w:rsid w:val="00FC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C22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Verdana" w:hAnsi="Verdana"/>
      <w:sz w:val="18"/>
    </w:rPr>
  </w:style>
  <w:style w:type="paragraph" w:styleId="berschrift1">
    <w:name w:val="heading 1"/>
    <w:next w:val="Standard"/>
    <w:qFormat/>
    <w:rsid w:val="00DC6F74"/>
    <w:pPr>
      <w:keepNext/>
      <w:pBdr>
        <w:bottom w:val="single" w:sz="4" w:space="1" w:color="003056" w:themeColor="text2"/>
      </w:pBdr>
      <w:spacing w:before="120"/>
      <w:outlineLvl w:val="0"/>
    </w:pPr>
    <w:rPr>
      <w:rFonts w:ascii="Arial" w:hAnsi="Arial"/>
      <w:color w:val="003056" w:themeColor="text2"/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51D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F773A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762D54"/>
    <w:pPr>
      <w:framePr w:w="2393" w:h="4139" w:hSpace="142" w:wrap="around" w:hAnchor="page" w:x="8960" w:yAlign="bottom" w:anchorLock="1"/>
    </w:pPr>
    <w:rPr>
      <w:rFonts w:ascii="Arial" w:hAnsi="Arial"/>
      <w:sz w:val="24"/>
    </w:rPr>
  </w:style>
  <w:style w:type="paragraph" w:styleId="StandardWeb">
    <w:name w:val="Normal (Web)"/>
    <w:basedOn w:val="Standard"/>
    <w:uiPriority w:val="99"/>
    <w:unhideWhenUsed/>
    <w:rsid w:val="002225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177734"/>
    <w:rPr>
      <w:color w:val="0000FF"/>
      <w:u w:val="single"/>
    </w:rPr>
  </w:style>
  <w:style w:type="paragraph" w:styleId="Kopfzeile">
    <w:name w:val="header"/>
    <w:basedOn w:val="Standard"/>
    <w:link w:val="KopfzeileZchn"/>
    <w:rsid w:val="001777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77734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1777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77734"/>
    <w:rPr>
      <w:rFonts w:ascii="Verdana" w:hAnsi="Verdana"/>
      <w:sz w:val="18"/>
    </w:rPr>
  </w:style>
  <w:style w:type="paragraph" w:styleId="Sprechblasentext">
    <w:name w:val="Balloon Text"/>
    <w:basedOn w:val="Standard"/>
    <w:link w:val="SprechblasentextZchn"/>
    <w:rsid w:val="00AA12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A125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3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D408C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3949F5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2B468A"/>
    <w:rPr>
      <w:rFonts w:ascii="Arial" w:hAnsi="Arial"/>
      <w:sz w:val="24"/>
    </w:rPr>
  </w:style>
  <w:style w:type="paragraph" w:styleId="Verzeichnis2">
    <w:name w:val="toc 2"/>
    <w:basedOn w:val="Standard"/>
    <w:next w:val="Standard"/>
    <w:autoRedefine/>
    <w:semiHidden/>
    <w:unhideWhenUsed/>
    <w:rsid w:val="002B468A"/>
    <w:rPr>
      <w:rFonts w:ascii="Arial" w:hAnsi="Arial"/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2B468A"/>
    <w:rPr>
      <w:rFonts w:ascii="Arial" w:hAnsi="Arial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62D54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CEAD7A" w:themeColor="accent1" w:themeShade="BF"/>
      <w:sz w:val="32"/>
      <w:szCs w:val="32"/>
    </w:rPr>
  </w:style>
  <w:style w:type="character" w:styleId="Hervorhebung">
    <w:name w:val="Emphasis"/>
    <w:basedOn w:val="Absatz-Standardschriftart"/>
    <w:uiPriority w:val="20"/>
    <w:qFormat/>
    <w:rsid w:val="00762D54"/>
    <w:rPr>
      <w:rFonts w:ascii="Arial" w:hAnsi="Arial"/>
      <w:i w:val="0"/>
      <w:iCs/>
      <w:sz w:val="24"/>
    </w:rPr>
  </w:style>
  <w:style w:type="character" w:styleId="Fett">
    <w:name w:val="Strong"/>
    <w:basedOn w:val="Absatz-Standardschriftart"/>
    <w:qFormat/>
    <w:rsid w:val="00762D5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semiHidden/>
    <w:rsid w:val="00151D4A"/>
    <w:rPr>
      <w:rFonts w:asciiTheme="majorHAnsi" w:eastAsiaTheme="majorEastAsia" w:hAnsiTheme="majorHAnsi" w:cstheme="majorBidi"/>
      <w:color w:val="9F773A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DPSG">
      <a:dk1>
        <a:srgbClr val="FFFFFF"/>
      </a:dk1>
      <a:lt1>
        <a:srgbClr val="FFFFFF"/>
      </a:lt1>
      <a:dk2>
        <a:srgbClr val="003056"/>
      </a:dk2>
      <a:lt2>
        <a:srgbClr val="810A1A"/>
      </a:lt2>
      <a:accent1>
        <a:srgbClr val="ECDFCB"/>
      </a:accent1>
      <a:accent2>
        <a:srgbClr val="C7BDAD"/>
      </a:accent2>
      <a:accent3>
        <a:srgbClr val="E6007E"/>
      </a:accent3>
      <a:accent4>
        <a:srgbClr val="FFED00"/>
      </a:accent4>
      <a:accent5>
        <a:srgbClr val="009FE3"/>
      </a:accent5>
      <a:accent6>
        <a:srgbClr val="FFFFFF"/>
      </a:accent6>
      <a:hlink>
        <a:srgbClr val="003056"/>
      </a:hlink>
      <a:folHlink>
        <a:srgbClr val="810A1A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D8B6-3709-40EF-8339-A17957B9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Protokoll.dotx</Template>
  <TotalTime>0</TotalTime>
  <Pages>2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Bundesleitung</vt:lpstr>
    </vt:vector>
  </TitlesOfParts>
  <Company>privat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Bundesleitung</dc:title>
  <dc:creator>Stefan Kuppelwieser</dc:creator>
  <cp:lastModifiedBy>kus37886</cp:lastModifiedBy>
  <cp:revision>1</cp:revision>
  <cp:lastPrinted>2017-05-23T12:37:00Z</cp:lastPrinted>
  <dcterms:created xsi:type="dcterms:W3CDTF">2019-03-30T11:33:00Z</dcterms:created>
  <dcterms:modified xsi:type="dcterms:W3CDTF">2019-03-30T11:34:00Z</dcterms:modified>
</cp:coreProperties>
</file>